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ówdzie szeptano: Popatrzcie na tego śmiałka, który wychodzi znieważać Izraela. Tego, kto go pokona, król obdarzy wielkim bogactwem, da mu córkę za żonę, a jego ród zwolni w Izraelu z 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mówili: Czy widzicie tego człowieka, który występuje? Występuje, by rzucać wyzwanie Izraelowi. Lecz tego, kto go zabije, król wzbogaci wielkim bogactwem i 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Izraelscy: A widzieliżeście tego męża, który wyszedł? Bo wyszedł, aby urągał Izraelowi, ale ktoby go zabił, ubogaci go król bogactwy wielkiemi, i córkę mu swoję da, a dom ojca jego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jeden z Izraelczyków: A widzieliżeście tego męża, który wychodzi? Wychodzi, aby urągał Izraelowi. Męża tedy, który by go zabił, ubogaci król bogactwy wielkimi i da mu córkę swoję, a dom ojca jego uczyni wolnym od podatków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wojownicy izraelscy: Czy widzicie tego harcownika, który występuje tylko po to, aby lżyć Izraela? Toteż tego, który by go położył trupem, obdarzy król wielkim bogactwem i da mu swoją córkę za żonę, a dom jego ojca uczyni wolnym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Czy widzicie tego człowieka, który wystąpił? Przyszedł, by lżyć Izraela. Tego, kto zdoła go pokonać, król obdarzy wielkim bogactwem i odda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„Widzicie tego człowieka, jak wychodzi? Otóż wychodzi on, aby urągać wojsku Izraela. Jeżeli ktoś go zabije, otrzyma od króla wielkie bogactwa, dostanie za żonę córkę królewską i zwolnienie całej swojej rodziny od danin, jakie obowiązują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Izraelitów powiedział: - Widzicie tego człowieka, który staje przed nami? Wychodzi, by urągać Izraelowi. Ten, kto go pokona, otrzyma od króla wielkie bogactwa; odda mu też córkę swoją [za żonę] i dom jego ojca zwolni z wszelkich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któryś z Israela zawołał: Czy widzieliście tego męża, co występuje? Wychodzi aby lżyć Israela! Ale kto by go pokonał, tego król obdarzy wielkim bogactwem, odda mu swoją córkę, a dom jego ojca uczyni wolnym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zaczęli też mówić: ”Widzieliście tego człowieka, który wychodzi? Bo wychodzi urągać Izraelowi. A męża, który go zabije, król wzbogaci wielkim bogactwem i da mu swoją córkę, dom jego ojca uwolni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2024-05-04T12:53:54Z</dcterms:modified>
</cp:coreProperties>
</file>