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21"/>
        <w:gridCol w:w="50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tego dnia i przez dalsze Saul zaczął być podejrzliwy* w stosunku do Dawida.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tego zdarzenia Saul zaczął być podejrzliwy względem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tego dnia Saul nieprzychylnie patrzył na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Saul krzywo patrzył na Dawida od onegoż dnia i na potem.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Krzywemi tedy oczyma Saul patrzył na Dawida od onego dnia i na potym.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tego dnia Saul patrzył na Dawida zazdrosnym 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tego dnia i nadal spoglądał Saul na Dawida z zazdrością.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tego czasu Saul podejrzliwie przyglądał się Dawidowi.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tego czasu Saul patrzył na Dawida z zazdrością.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Począwszy od tego dnia począł Saul zazdrosnym okiem spoglądać na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ввесь Ізраїль і Юда полюбив Давида, бо він виходив і входив перед лицем народу.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Saul od tego dnia i nadal, spoglądał na Dawida nieprzychylnym 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począwszy od tego dnia Saul wciąż patrzył na Dawida podejrzliwie.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zaczął być podejrzliwy, wg qere : </w:t>
      </w:r>
      <w:r>
        <w:rPr>
          <w:rtl/>
        </w:rPr>
        <w:t>עֹויֵן</w:t>
      </w:r>
      <w:r>
        <w:rPr>
          <w:rtl w:val="0"/>
        </w:rPr>
        <w:t xml:space="preserve"> , lub: zazdrosny.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2024-05-06T20:56:39Z</dcterms:modified>
</cp:coreProperties>
</file>