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(Dawid) wstał i poszedł. Jonatan zaś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odszedł. Również 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przyszedł do Nob, do kapłana Achimeleka. Achimelek wyszedł przestraszony naprzeciw Dawida i zapytał go: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przyszedł Dawid do Noby do Achimelecha kapłana, a zlękłszy się Achimelech wyszedł przeciwko Dawidowi, i rzekł mu: Przeczżeś ty sam, a niemasz nikogo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przyszedł do Nobe, do Achimelecha kapłana. I zdumiał się Achimelech dlatego, że przyszedł Dawid. I rzekł mu: Czemuś ty sam, a nikogo nie masz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się,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w drogę,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пішов, і Йонатан ввійшов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poszedł, a 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przybył do Nob do kapłana Achimelecha i Achimelech, drżąc, wyszedł Dawidowi na spotkanie, i rzekł do niego: ”Dlaczego jesteś sam i nie ma z tobą nikogo?”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2024-05-08T02:56:36Z</dcterms:modified>
</cp:coreProperties>
</file>