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Akisza powiedzieli do niego: Czy to nie Dawid, król tej ziemi? Czy to nie o nim odpowiadano sobie w tańcach: Pobił Saul gromady, a Dawid – miriady?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2024-05-07T09:06:06Z</dcterms:modified>
</cp:coreProperties>
</file>