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Nob, mieście kapłanów, wybił ostrzem miecza (wszystkich), od mężczyzny po kobietę, od dziecka po oseska i bydlę, i osła, i owcę – (wszystko wybił) ostrzem miecza.*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2024-05-08T16:36:51Z</dcterms:modified>
</cp:coreProperties>
</file>