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knuje coś złego przeciw niemu, powiedział do Abiatara, kapłana:* Przynieś efod.**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dowiedział się, że Saul knuje przeciw niemu coś niegodziwego, i powiedział do kapłana Abiatara: Przynieś, proszę,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dowiedział się, że Saul potajemnie knuje zło przeciw niemu, powiedział do kapłana Abiatara: Przynieś tu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wzwiedział Dawid, iż Saul potajemnie przeciw niemu myślał wszystko złe, tedy rzekł do Abijatara kapłana: Włóż na się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Dawid dowiedział, iż mu Saul potajemnie złe gotował, rzekł do Abiatara kapłana: Przyłóż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Dawid dowiedział o tym, że Saul knuje przeciw niemu złe zamiary, rozkazał kapłanowi Abiatarowi: Przynieś tu efod!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dowiedział się, iż Saul gotuje mu klęskę, rzekł do kapłana Ebiatara: Przynieś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ma złe zamiary wobec niego, nakazał kapłanowi Abiatarowi: Przynieś efod!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zdał sobie sprawę, że Saul knuje coś złego przeciw niemu. Rozkazał więc kapłanowi Abiatarowi: „Przynieś tu efod!”.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dowiedziawszy się, że Saul knuje zło przeciw niemu, rzekł do kapłana Ebjatara: - Przynieś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пізнав, що Саул не змовчав злом проти нього, і сказав Давид до Авіятара священика: Принеси господний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się dowiedział, że Saul knuje przeciwko niemu ten zły zamysł, powiedział do Abjatara, kapłana: Przynieś tu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dowiedział się, że Saul knuje przeciw niemu coś niegodziwego. Toteż rzekł do kapłana Abiatara: ”Przynieś tu efod”.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kapłana : brak w klk Mss 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27:21&lt;/x&gt;; &lt;x&gt;90 14:18&lt;/x&gt;; &lt;x&gt;90 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2024-05-14T20:26:40Z</dcterms:modified>
</cp:coreProperties>
</file>