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Nabal zaś odezwał się do służących Dawida i powiedział: Kim jest Dawid? Właśnie, kim jest (ten) syn Jiszaja?* Wielu dziś niewolników** wyłamuje się, każdy swojemu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20:27&lt;/x&gt;; &lt;x&gt;90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służących, </w:t>
      </w:r>
      <w:r>
        <w:rPr>
          <w:rtl/>
        </w:rPr>
        <w:t>עֲבָדִים</w:t>
      </w:r>
      <w:r>
        <w:rPr>
          <w:rtl w:val="0"/>
        </w:rPr>
        <w:t xml:space="preserve"> (‘awadim).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2024-04-29T15:31:45Z</dcterms:modified>
</cp:coreProperties>
</file>