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swoich ludzi: Przypaszcie każdy swój miecz! I przypasali, każdy swój miecz; Dawid również przypasał swój miecz.* I poszli za Dawidem, około czterystu ludzi, a dwustu pozostało w obozowisku.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przypasali, każdy swój miecz; Dawid również  przypasał  swój  miecz :  brak 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2024-04-29T12:43:10Z</dcterms:modified>
</cp:coreProperties>
</file>