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swoich służących: Przejdźcie przede mną, a oto ja ruszę za wami. Lecz swojemu mężowi Nabalowi (o tym) nie 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2024-04-29T08:42:05Z</dcterms:modified>
</cp:coreProperties>
</file>