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szybko zsiadła z osła, padła przed Dawidem na twarz i pokłoniła się mu (aż do)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2024-04-29T11:30:49Z</dcterms:modified>
</cp:coreProperties>
</file>