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 twoja dusza, którą JAHWE powstrzymał od przelewu krwi i od ratowania siebie własną ręką, niech teraz jak Nabal będą twoi wrogowie oraz ci, którzy poszukują nieszczęścia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zauważ, że JAHWE powstrzymuje cię od przelewu krwi i od ratowania siebie samego własną ręką. Niech jak sam Nabal będą twoi wrogowie oraz ci, którzy chcieliby nieszczęścia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mój panie, jak żyje JAHWE i jak żyje twoja dusza, skoro JAHWE powstrzymał cię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i od dokonania zemsty twoją własną ręką, to niech teraz będą jak Nabal twoi wrogowie i ci, którzy pragną krzywdy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panie mój, jako żywy Pan, jako żywa i dusza twoja, że cię zawściągnął Pan, abyś nie szedł na rozlanie krwi, i żeby się nie mściła ręka twoja; a teraz niech będą jako Nabal nieprzyjaciele twoi, i którzy szukają złego panu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panie mój, żywie JAHWE i żywie dusza twoja, który cię zahamował, abyś nie przyszedł na krew i zachował rękę twoję tobie. A teraz niech będą jako Nabal nieprzyjaciele twoi i którzy szukają panu memu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mój, na życie Pana i twojej duszy, skoro powstrzymał cię Pan od rozlewu krwi i pomsty dokonanej na własną rękę, niechaj twoi wrogowie i wszyscy, którzy życzą mojemu panu nieszczęścia, podobni się staną do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teraz, mój panie, jako żyje Pan i jako żyje twoja dusza, którą powstrzymał Pan od przelewu krwi i od ratowania siebie swoją własną ręką, niechaj do Nabala będą podobni twoi wrogowie i ci, którzy obmyślają zło przeciwko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na życie JAHWE i na twoje życie, JAHWE powstrzymał cię przed rozlewem krwi i przed osobistą zemstą. A twoi wrogowie i ci, którzy usiłują wyrządzić krzywdę mojemu panu, niechaj będą jak Nabal.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cię na JAHWE żyjącego i na twoje życie, mój panie! Niechaj cię JAHWE powstrzyma od rozlewu krwi i wymierzenia sprawiedliwości na własną rękę! Niechaj twoich nieprzyjaciół i wszystkich, którzy knują zło przeciw tobie, spotka taki los jak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mój - na Jahwe żywego i na życie twoje - powstrzymał cię Jahwe przed rozlewem krwi i przed pomstą twej ręki. Niech się teraz staną jako Nabal twoi wrogowie i ci, którzy życzą zła memu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пане, хай живе Господь і хай живе твоя душа, оскільки Господь оберіг тебе, щоб ти не напав на невинну кров і спас тобі свою руку (пімстився), і тепер хай твої вороги і ті, що шукають зла моєму панові, стануть як Навал.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mój panie, żywy jest WIEKUISTY i żywa twoja dusza! Tego, którego powstrzymał WIEKUISTY, byś nie dopuścił do rozlewu krwi i by ci dała zwycięstwo twoja własna ręka. Niech twoi wrogowie oraz wszyscy, co pragną krzywdy mojego pana, będą podobni do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jako żyje JAHWE i jako żyje twa dusza, JAHWE powstrzymał cię od obciążenia się winą krwi i zabiegania o swe wybawienie własną ręką. Niech więc twoi nieprzyjaciele oraz ci, którzy pragną krzywdy mego pana, będą jak Nabal.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2024-04-29T10:59:23Z</dcterms:modified>
</cp:coreProperties>
</file>