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powstanie ktoś, aby cię ścigać i szukać twojej duszy, to niech dusza mojego pana będzie przechowana w sakiewce życia* u JAHWE, twojego Boga, a dusza twoich wrogów puszczona prosto z gniazda procy.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sakiewka życia, </w:t>
      </w:r>
      <w:r>
        <w:rPr>
          <w:rtl/>
        </w:rPr>
        <w:t>צְרֹור הַחַּיִים</w:t>
      </w:r>
      <w:r>
        <w:rPr>
          <w:rtl w:val="0"/>
        </w:rPr>
        <w:t xml:space="preserve"> (tseror hachaijim), zob. &lt;x&gt;220 14:17&lt;/x&gt;; por. zwój życia, &lt;x&gt;230 69:29&lt;/x&gt;.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2024-04-29T10:56:31Z</dcterms:modified>
</cp:coreProperties>
</file>