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wyświadczy już mojemu panu wszystko, co zapowiedział, obdarzy cię powodzeniem i ustanowi cię księciem nad Izraelem,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2024-04-29T13:17:30Z</dcterms:modified>
</cp:coreProperties>
</file>