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0"/>
        <w:gridCol w:w="5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powiedział do Abigail: Błogosławiony niech będzie JAHWE, Bóg Izraela, który wysłał cię dzisiaj na spotkanie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wyznał Abigail: Błogosławiony niech będzie JAHWE, Bóg Izraela, który wysłał cię dzisiaj na spotkanie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powiedział do Abigail: Błogosławiony niech będzie JAHWE, Bóg Izraela, który wysłał cię dziś na spotkanie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Abigaili: Błogosławiony Pan, Bóg Izraelski, który cię dziś posłał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Abigail: Błogosławiony JAHWE Bóg Izraelów, który cię dziś posłał przeciwko mnie i błogosławiona wymowa twoja,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Dawid do Abigail: Błogosławiony niech będzie Pan, Bóg Izraela, za to, że cię wysłał dziś na spotkanie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Abigail: Błogosławiony Pan, Bóg Izraela, który cię wysłał dzisiaj na spotkanie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powiedział do Abigail: Błogosławiony niech będzie JAHWE, Bóg Izraela, który wysłał cię dziś na spotkanie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przemówił do Abigail: „Niech będą dzięki JAHWE, Bogu Izraela, za to, że posłał cię dzisiaj na moje spotkanie!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odpowiedział Abigajil: - Błogosławiony niech będzie Jahwe, Bóg Izraela, który wysłał cię dziś na moje spotkanie.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 Авіґеї: Благословенний Господь Бог Ізраїля, який сьогодні післав тебе мені на зустріч,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powiedział do Abigail: Wysławiony WIEKUISTY, Bóg Israela, który cię dzisiaj wysłał na me spotkanie.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rzekł do Abigail: ”Błogosławiony niech będzie JAHWE, Bóg Izraela, który cię dziś wysłał na spotkanie ze mną!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2024-04-29T15:54:42Z</dcterms:modified>
</cp:coreProperties>
</file>