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przyjął z jej ręki wszystko, co mu przywiozła, a ją samą uspokoił: Wracaj do domu w pokoju. Spójrz, wysłuchałem twoich słów i spełniłem twoją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więc z jej ręki to, co mu przyniosła, i powiedział do niej: Idź w pokoju do swego domu. Oto wysłuchałem twego głosu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jej, co mu była przyniosła, i rzekł do niej: Idź w pokoju do domu twego: otom usłuchał głosu twego,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 wszytko, co mu była przywiozła, i rzekł jej: Jedź z pokojem do domu twego, otom usłuchał głosu twego i uczciłem osobę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od niej to, co przyniosła, i rzekł jej: Wracaj spokojnie do domu! Patrz, wysłuchałem twej prośby i przyjąłem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Dawid z jej ręki wszystko, co dla niego przywiozła, do niej samej zaś rzekł: Idź w pokoju do swojego domu; patrz, wysłuchałem twojej prośby i odniosłem się do ciebie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od niej to, co mu przyniosła, i powiedział do niej: Idź do domu w pokoju! Zobacz, wysłuchałem twojego głosu i okazałem ci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to, co Abigail mu przyniosła, a jej samej powiedział: „Wracaj w pokoju do swojego domu! Widzisz, że cię wysłuchałem i łaskawie przyjąłem!”.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Dawid z jej ręki [wszystko], co mu przyniosła, i powiedział jej: - Wracaj w pokoju do domu! Pamiętaj, że wysłuchałem twego głosu i potraktowałem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з її руки все, що вона йому принесла, і сказав їй: Піди в мирі до твого дому. Гляди, я почув твій голос, і я полюбив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z jej ręki to, co mu przyniosła, zaś do niej samej powiedział: Idź w pokoju do twego domu! Patrz, wysłuchałem twojego głosu i uwzględniłem twe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przyjął z jej ręki to, co mu przyniosła, i rzekł do niej: ”Idź w pokoju do swego domu. Zobacz, wysłuchałem twego głosu, aby okazać ci względy”.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2024-04-29T10:09:13Z</dcterms:modified>
</cp:coreProperties>
</file>