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–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mniej więcej dziesięć dni, JAHWE poraził Nabala,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jakoby dziesięć dni, uderzył Pan Nabala,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zabił JAHWE Nabala,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dziesięciu dni Pan poraził Nabala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mniej więcej dziesięciu dniach dotknął Pan Nabala,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JAHWE poraził Nabala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JAHWE zesłał jeszcze jeden atak i Nabal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dziesięciu dniach pokarał Jahwe Nabala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десяти днів побив Господь Навала,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około dziesięciu dni, WIEKUISTY poraził Nabala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upływie około dziesięciu dni, JAHWE poraził Nabala,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2024-04-29T09:40:00Z</dcterms:modified>
</cp:coreProperties>
</file>