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przemówili do niej: Dawid posłał nas do ciebie, by pojąć ciebie sobie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2024-04-29T08:38:41Z</dcterms:modified>
</cp:coreProperties>
</file>