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Abigail pośpieszyła się, wstała, wsiadła na osła, a pięć jej służących szło za nią,* i udała się za posłańcami Dawida – i była mu za żonę.**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Abigail szybko wstała, dosiadła osła, wzięła ze sobą pięć swoich służących, udała się za posłami Dawida — i została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Abigail wstała pośpiesznie i wsiadła na osła z pięcioma swymi dziewczętami, które z nią chodziły. I tak pojechała za posłańcami Dawida, i została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pospieszywszy się wstała Abigail, i wsiadła na osła z pięcioma panienkami swemi, które z nią chodziły; i tak jechała za posłami Dawidowymi, a była mu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pośpieszyła się Abigail, i wsiadła na osła, i pięć panien jej służebnych poszły z nią i jachała za posłańcy Dawidowymi, i była żoną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się, Abigail śpiesznie wsiadła na osła i z pięcioma dziewczętami, które stanowiły jej orszak, udała się za wysłańcami do Dawida i została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powstała Abigail śpiesznie, i wsiadła na osła, a pięć dziewcząt jej towarzyszyło. Pojechała tedy za posłańcami Dawida i została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Abigail szybko wstała i wsiadła na osła, a z nią wyruszyło pięć dziewcząt z jej orszaku. Pojechała za posłańcami Dawida i została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Abigail szybko się zebrała, wsiadła na osła i w towarzystwie pięciu służących ruszyła z posłańcami Dawida. Tak została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powstała pospiesznie, dosiadła osła, a pięć jej służebnic postępowało za nią. Tak pojechała za wysłańcami Dawida i została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встала Авіґея і всіла на осла, і пять дівчат ішли за нею, і вона пішла за слугами Давида і стає йому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Abigail szybko wstała, wsiadła na osła wraz z pięcioma dziewicami, które stanowiły jej orszak, udała się z wysłańcami Dawida oraz stała się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Abigail spiesznie wstała i pojechała na ośle, a pięć jej służących szło za nią; towarzyszyła więc posłańcom Dawida i później została jego żoną.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szło za nią, </w:t>
      </w:r>
      <w:r>
        <w:rPr>
          <w:rtl/>
        </w:rPr>
        <w:t>הַהֹלְכֹות לְרַגְלָּה</w:t>
      </w:r>
      <w:r>
        <w:rPr>
          <w:rtl w:val="0"/>
        </w:rPr>
        <w:t xml:space="preserve"> , idiom: szło jej śladami.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Później matka Kilaba lub Daniela (&lt;x&gt;100 3:3&lt;/x&gt;; &lt;x&gt;130 3:1&lt;/x&gt;).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3:3&lt;/x&gt;; &lt;x&gt;130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2024-04-29T12:38:33Z</dcterms:modified>
</cp:coreProperties>
</file>