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wydał swoją córkę Michal,* żonę Dawida, za Paltiego, syna Laisza z Galim.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 kolei wydał swoją córkę, żonę Dawida Michal, za Paltiego, syna Laisza z Galim.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oddał swoją córkę Mikal, żonę Dawida, Paltiemu, synowi Lajisza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Saul dał był Michol, córkę swoję, żonę Dawidowę, Faltemu, synowi Laisowemu, który był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dał Michol, córkę swą, żonę Dawidowę, Faltemu, synowi Lais, który był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oddał Mikal, swoją córkę, a żonę Dawida, Paltiemu, synowi Lajisza, pochodzącemu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wydał swoją córkę Michal, żonę Dawida, za Paltiego, syna Laisza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oddał Mikal, swoją córkę, a żonę Dawida, Paltiemu z Gallim, synowi Lajisza.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chodzi o pierwszą żonę Dawida, Mikal, córkę Saula, to jej ojciec oddał ją za żonę niejakiemu Paltiemu, synowi Laisza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oddał swoją córkę Mikal, żonę Dawida, Paltiemu, synowi Lajisza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дав свою дочку Мелхолу, жінку Давида, Фалтієві, синові Лаїса, що з Ромми.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oddał swoją córkę Michalę, żonę Dawida Paltiemu, synowi Laisza z Gallim.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dał Michal, swą córkę, żonę Dawida, Paltiemu, synowi Laisza, pochodzącemu z Gallim.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3:14-16&lt;/x&gt;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2024-04-29T08:55:28Z</dcterms:modified>
</cp:coreProperties>
</file>