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słyszałem, że u ciebie strzygą. Otóż, gdy twoi pasterze przebywali przy nas, nie znieważaliśmy ich i nic im nie zginęło przez wszystkie dni ich pobytu w Karmelu.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2024-04-29T09:31:56Z</dcterms:modified>
</cp:coreProperties>
</file>