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przeszedł zaś na drugą stronę i stanął na szczycie góry, w oddali, tak że między nimi była znaczna przestrzeń,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2024-05-26T19:51:54Z</dcterms:modified>
</cp:coreProperties>
</file>