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doszedł do przekonania: Pewnego dnia zginę w końcu z ręki Saula. Nie pozostaje mi nic lepszego, jak czym prędzej przemknąć się do ziemi Filistynów. Saul w swojej rozpaczy będzie mnie wciąż tropił w granicach Izraela, lecz ja wymknę mu się z ręki.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Któregoś dnia zginę z ręki Saula. Nie ma dla mnie nic lepszego, niż bym uszedł szybko do ziemi Filistynów. Wtedy Saul będzie zrozpaczony szukaniem mnie po wszystkich granicach Izraela. I tak ujdę z jego rąk.</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rzekł Dawid w sercu swojem: Zginę ja kiedyżkolwiek od ręki Saulowej. Azaż mnie nie lepiej, abym co prędzej uszedł do ziemi Filistyńskiej, aby zwątpił o mnie Saul, i nie szukał mię więcej po wszystkich granicach Izraelskich, i tak abym uszedł rąk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w sercu swoim: Wpadnę ja kiedyżkolwiek jednego dnia w ręce Saulowe: azaż nie lepiej, że ujdę i zachowam się w ziemi Filistyńskiej, aby zwątpił Saul a przestał mię szukać po wszytkich granicach Izraelskich? Schronię się tedy od rąk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swym sercu: mogę wpaść któregoś dnia w ręce Saula. Lepiej będzie dla mnie, gdy się schronię do ziemi Filistynów. Wtedy Saul zaprzestanie ścigania mnie po całym kraju izraelskim, i w ten sposób ujdę z jego rąk.</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rozważał w swoim sercu: Tak jak rzeczy stoją, zginę któregoś dnia z ręki Saula; toteż najlepiej będzie dla mnie, jeżeli schronię się do ziemi Filistyńczyków. Wtedy Saul zaniecha mnie i przestanie mnie tropić po całej krainie izraelskiej, i tak ujdę jego ręki.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swoim sercu: Pewnego dnia mogę jednak wpaść w ręce Saula. Nie pozostaje mi nic lepszego, jak tylko uciec do ziemi filistyńskiej. Wtedy Saul przestanie mnie tropić po całym obszarze Izraela, a ja wymknę się z jego ręki.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pomyślał sobie: „Wcześniej czy później Saul mnie dopadnie. Najlepszym dla mnie wyjściem będzie uciec i schronić się w kraju Filistynów. Wtedy Saul przestanie mnie ścigać na ziemiach Izraela i będę bezpieczny”.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zastanawiał się: - Nadejdzie jednak dzień, w którym wpadnę w ręce Saula; nie pozostaje mi [więc] nic lepszego, jak schronić się w kraju Filistynów. Wtedy Saul przestanie mnie ścigać po całym kraju izraelskim i ujdę spod jego 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в свому серці, мовлячи: Тепер переданий буду одного дня в руки Саула, і мені немає добра, якщо не спасуся в землі чужинців і Саул не облишить шукати мене в усіх околицях Ізраїля, і не спасуся з його руки.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Dawid pomyślał w swoim sercu: Któregoś dnia zginę z ręki Saula; będzie dla mnie najlepszym, bym się w porę schronił do pelisztyńskiej ziemi. Wtedy Saul przestanie mnie ścigać po całym dziedzictwie Israela. Tak ujdę z jego ręki.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rzekł jednak w swoim sercu: ”Oto pewnego dnia zostanę zmieciony ręką Saula. Nie pozostaje mi nic lepszego, jak tylko uciekać do ziemi Filistynów; Saul straci wtedy nadzieję co do mnie, jeśli chodzi o dalsze poszukiwanie mnie po całym terytorium Izraela, i tak ujdę z jego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2024-05-06T20:55:59Z</dcterms:modified>
</cp:coreProperties>
</file>