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Akiszowi: Skoro tak, to sam* się przekonasz, czego twój sługa dokona. A Akisz powiedział do Dawida: Dlatego ustanawiam cię stróżem mojej głowy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i Vg: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2024-05-03T18:21:33Z</dcterms:modified>
</cp:coreProperties>
</file>