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nie ten Dawid, o którym podśpiewują sobie na zmianę przy tańcach: Pobił Saul gromady, a Dawid — miriady?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śpiewano wśród tańców: Pobił Saul swoje tysiące, lecz Dawid swoich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ten jest Dawid, któremu śpiewano hufcami, mówiąc: Poraził Saul swój tysiąc, ale Dawid swoich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to nie on Dawid, któremu śpiewano w tańcach, mówiąc: Zabił Saul w tysiącach swych, a Dawid w dziesiąci tysięcy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sam Dawid, któremu śpiewano wśród pląsów: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Dawid, o którym nuci się wśród pląsów: Pobił Saul swój tysiąc, Ale Dawid swoje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Dawid, dla którego śpiewają wśród tańców: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śpiewają wśród tańców tę pieśń: «Saul pobił tysiące nieprzyjaciół, a Dawid pobił ich dziesiątki tysięcy!»?”.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ten Dawid, któremu śpiewano w tańcu: Pokonał Saul tysiące, Dawid zaś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не Давид, якому вийшли в хорах, кажучи: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sam Dawid o którym wtórowano przy pląsach: Pobił Saul swoje tysiące, ale Dawid swoje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Dawid, któremu śpiewano na przemian wśród tańców i mówiono: ʼPobił Saul swe tysiące, Dawid zaś swe dziesiątki tysięcyʼ?”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2024-06-01T13:47:24Z</dcterms:modified>
</cp:coreProperties>
</file>