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zawołał Dawida i powiedział do niego: Jak żyje JAHWE, że jesteś prawy i twoje wyjście (z nami) wydaje mi się dobre w moich oczach łącznie z twoim wejściem wraz ze mną do obozu. Nie znalazłem bowiem w tobie nic nagannego* od dnia twojego przyjścia do mnie aż do dnia dzisiejszego, jednak w oczach rządców nie uchodzisz za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przywołał Dawida i powiedział: Jak żyje JAHWE, jesteś prawym człowiekiem. To, że wyruszyłeś wraz ze mną w obozie, uważam za słuszne, bo od dnia, gdy przeszedłeś na moją stronę, nie mam ci nic do zarzucenia. Nie podobasz się jednak naszym 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Akisz wezwał Dawida i powiedział mu: Jak żyje JAHWE, jesteś prawy, a twoje wychodzenie ze mną z obozu i wchodzenie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dobre w moich oczach. Nie znalazłem bowiem w tobie nic złego od dnia, kiedy przybyłeś do mnie, aż do dziś. Nie podobasz się jednak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Achis Dawida, i rzekł mu: Jako żywy Pan, żeś ty szczery i dobry jest w oczach moich, a podoba mi się wyjście twoje, i wejście twoje ze mną do obozu, bom nie znalazł w tobie nic złego ode dnia, któregoś przyszedł do mnie, aż do dnia te go; tylko w oczach książąt nie masz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Achis Dawida i rzekł mu: Żywie JAHWE, żeś ty prawy i dobry w oczach moich; i wyszcie twoje, i weszcie twe ze mną jest w obozie, i nie nalazłem nic złego w tobie ode dnia, któregoś przyszedł do mnie, aż do dnia tego, ale książętom się nie podobasz.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wezwał Dawida i rzekł do niego: Na życie Pana: jesteś uczciwy i byłbym rad, gdybyś wystąpił i [zbrojnie] wyruszył ze mną w pole. Przecież nie zauważyłem w tobie nic złego od dnia twego przybycia do mnie aż do dziś. Nie podobasz się jednak władcom.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przywołał tedy Dawida i rzekł do niego: Jako żyje Pan, żeś prawy i cieszyłbym się, gdybyś mógł odbywać wyprawy wojenne ze mną, gdyż nie mam ci nic do zarzucenia, odkąd do mnie przyszedłeś, aż do dnia dzisiejszego; lecz książętom się nie podobasz.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przywołał Dawida i powiedział do niego: Na życie PANA! Jesteś uczciwy! Doceniam, że się wyprawiłeś i dołączyłeś do mojego wojska, gdyż nie znalazłem w tobie nic złego od dnia, gdy do mnie przybyłeś, aż do dziś. Nie podobasz się jednak dowódcom.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wezwał więc Dawida i powiedział mu: „Na życie PANA! Jesteś uczciwy. Uważam też, że twoje postępowanie ze mną w trakcie tej wyprawy jest bez zarzutu. Co więcej, nie dopatrzyłem się u ciebie żadnej niestosowności od dnia twojego przyjścia do mnie aż po dzień dzisiejszy. Jednakże nie podobasz się książętom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Akisz Dawida i powiedział mu: - Na Jahwe żywego! Jesteś prawy i byłbym rad, gdybyś ze mną wyruszał i powracał do obozu, bo nie znalazłem w tobie nic złego od czasu, kiedyś przybył do mnie, do dnia dzisiejszego. Lecz nie podobasz się wodzom.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Анхус покликав Давида і сказав йому: Хай живе Господь, бо ти праведний і добрий в моїх очах, і твій вхід і твій вихід в таборі зі мною, і не знайшов я в тебе злоби від того дня, коли ти прийшов до мене, аж до сьогоднішнього дня. І в очах сатрапів ти не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wezwał Dawida oraz do niego powiedział: Żywym jest WIEKUISTY! Jesteś uczciwym, więc pragnąłbym, abyś ze mną występował w obozie i wracał, bo nie znalazłem w tobie nic złego, od dnia przyjścia do mnie – aż po dzisiejszy dzień. Ale nie podobasz się oczom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Achisz wezwał Dawida i rzekł: ”Jako żyje JAHWE, jesteś prostolinijny, a twoje wychodzenie i twoje wchodzenie ze mną w obozie było dobre w moich oczach; bo nie znalazłem w tobie niegodziwości od dnia, gdy do mnie przybyłeś, aż po dziś dzień. Lecz w oczach władców sojuszniczych nie jesteś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2024-06-01T10:38:02Z</dcterms:modified>
</cp:coreProperties>
</file>