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posługiwał JAHWE przy Helim. Słowo JAHWE było w tych dniach rzadkie,* widzenie** nie było rozpowszechnione.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rzadkie, </w:t>
      </w:r>
      <w:r>
        <w:rPr>
          <w:rtl/>
        </w:rPr>
        <w:t>יָקָר</w:t>
      </w:r>
      <w:r>
        <w:rPr>
          <w:rtl w:val="0"/>
        </w:rPr>
        <w:t xml:space="preserve"> , lub: drogocenne.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חָזֹון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2024-04-28T22:49:30Z</dcterms:modified>
</cp:coreProperties>
</file>