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9"/>
        <w:gridCol w:w="5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przybiegł do Helego i powiedział: Oto jestem, bo wołałeś mnie. A on na to: Nie wołałem. Wróć, połóż się. Odszedł więc i położył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wstał i przybiegł do Helego: Jestem, wołałeś mnie. Nie wołałem — odparł Heli. — Wróć do siebie. Śpij spokojnie. Samuel odszedł. Położył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przybiegł do Heliego, i powiedział: Oto jestem, gdyż mnie wołałeś. A on odparł: Nie wołałem, wróć i połóż się. Poszedł więc i położył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przybieżał do Heliego i rzekł: Owom ja, gdyżeś mię wołał. A on rzekł: Nie wołałem, wróć się, śpij; i poszedł a 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bieżał do Heli, i rzekł: Owom ja: boś mię wołał. Który rzekł: Nie wołałem, wróć się a śpi. I poszedł a 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pobiegł do Helego, mówiąc mu: Oto jestem: przecież mnie wołałeś. Heli odrzekł: Nie wołałem cię, wróć i połóż się spać. Położył się zatem spać.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przybiegł do Heliego i rzekł: Oto jestem, wołałeś mnie. A on na to: Nie wołałem, wróć, połóż się. I odszedł, i położył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 do Helego i powiedział: Oto jestem, skoro mnie wołałeś. Ale on odpowiedział: Nie wołałem cię. Wróć i połóż się! Poszedł więc i się położył.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 do Helego i powiedział: „Wołałeś mnie, oto jestem”. Rzekł mu: „Nie wołałem cię. Wracaj i śpij!”. Poszedł i ułożył się do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pobiegł do Helego, i rzekł: - Oto jestem, bo wołałeś mnie. [Heli] zaś odparł: - Nie wołałem. Wracaj, śpij! Poszedł więc i położył się spać.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побіг до Ілі і сказав: Ось я, бо ти закликав мене. І він сказав: Я тебе не покликав, повернися, спи. І він повернувся і спав.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pobiegł do Elego i powiedział: Oto jestem! Przecież mnie wołałeś. Ten jednak odpowiedział: Nie wołałem. Wróć i połóż się. Zatem wrócił i się położył.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pobiegłszy do Helego, powiedział: ”Oto jestem, bo mnie wołałeś”. Ale on rzekł: ”Nie wołałem. Połóż się z powrotem”. Poszedł więc i się położył.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2024-04-28T20:17:44Z</dcterms:modified>
</cp:coreProperties>
</file>