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natomiast nie znał jeszcze JAHWE i jeszcze Słowo JAHWE nie zostało mu objawione.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2024-04-28T20:12:14Z</dcterms:modified>
</cp:coreProperties>
</file>