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uratował wszystko to, co zabrali Amalekici. Uratował też Dawid swoje dwie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uratował wszystko to, co zabrali Amalekici. Uratował też swoje dwie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odzyskał wszystko, co zabrali Amalekici. Dawid uratował także swoje dwie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odjął Dawid wszystko, co byli pobrali Amalekitowie, i dwie żony swoje odjął też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odjął Dawid wszytko, co byli zabrali Amalekitowie, i dwie żenie swe 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odzyskał wszystko, co zabrali Amalekici. Dawid wyzwolił też swoje dwie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uratował Dawid wszystkich, których zagarnęli Amalekici, a także obie swoje żony wyratował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odzyskał wszystko, co zabrali Amalekici, odzyskał także obydwie swoje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odzyskał wszystko, co zabrali Amalekici. Odzyskał także obydwie swoje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[Tak] uratował Dawid wszystko, co zrabowali Amalekici. Uratował też obie swoje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відібрав все, що взяли Амаликіти, і відібрав обі свої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wyzwolił wszystko, co pobrali Amalekici; nadto Dawid wyzwolił też obie swoje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Dawid wszystkich, których pojmali Amalekici, uwolnił też Dawid obie swoje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2024-04-30T07:13:57Z</dcterms:modified>
</cp:coreProperties>
</file>