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dwustu ludzi, którzy byli zbyt wyczerpani, aby podążać za Dawidem, tak że pozostawił ich nad potokiem Besor, oni wyszli na spotkanie Dawida i ludu, który z nim był. Dawid zbliżył się do tego ludu i zapytał ich o 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Dawid dotarł do dwustu ludzi, którzy byli zbyt wyczerpani, aby za nim podążać, tak że pozostawił ich nad potokiem Besor. Ci wyszli na spotkanie jemu oraz ludziom, którzy z nim ciągnęli. Gdy byli już blisko, Dawid zapytał ich,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przybył do tych dwustu ludzi, którzy byli tak zmęczeni, że nie mogli iść za Dawidem, i którym kazał zostać przy potoku Besor. Wyszli oni naprzeciw Dawida i naprzeciw ludzi, którzy z nim byli. A gdy Dawid zbliżył się do tych ludzi, pozdrowił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onych dwóch set mężów, którzy byli spracowani, że nie mogli iść za Dawidem, którym był kazał zostać u potoku Besor, którzy wyszli przeciw Dawidowi i przeciw ludowi, który z nim był; a przystąpiwszy Dawid do ludu, pozdrowił je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dwu set mężów, którzy spracowani pozostali byli i nie mogli iść za Dawidem, i kazał im był zostać u potoka Bezor; którzy wyszli przeciw ludowi, który z nim był. I przystąpiwszy Dawid do ludu, pozdrowił je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owych dwustu mężów, którzy byli zbyt zmęczeni, by iść za Dawidem, i dlatego pozostali koło potoku Besor. Wyszli oni naprzeciw Dawida i towarzyszących mu ludzi. Przybliżywszy się, Dawid z żołnierzami pozdrowił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dwustu wojowników, którzy byli zbyt osłabieni, aby pójść za Dawidem, tak iż pozostawił ich nad potokiem Besor, oni wyszli na spotkanie Dawida i wojska, które było z nim; a gdy Dawid zbliżył się do tych ludzi, pozdrowił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przyszedł do tych dwustu ludzi, których z powodu wyczerpania marszem pozostawiono nad potokiem Besor, a oni wyszli na spotkanie Dawida i ludzi, którzy z nim byli. Dawid ze swoimi ludźmi zbliżył się do nich i ich pozdrowił.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powrócił do tych dwustu ludzi, których pozostawiono przy potoku Besor, gdyż byli zbyt wyczerpani, aby dalej brać udział w wyprawie. Oni to wyszli na spotkanie Dawida i jego oddziału. Dawid przyszedł do nich ze swymi żołnierzami i zapytał,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powrócił do dwustu ludzi, którzy byli zbyt zmęczeni, by iść za nim, i których pozostawiono dlatego przy rzece Besor; wyszli oni naprzeciw Dawida i naprzeciw ludzi, którzy z nim byli, i zbliżywszy się do Dawida i jego ludzi pozdrowili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Давид до двохсот мужів, що були оставлені, щоб не ішли за Давидом, і він їх посадив при потоці Восорі, і вони вийшли на зустріч Давидові і на зустріч народові, що з ним, і прийшов Давид до народу, і запитали його про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przybył do owych dwustu ludzi, którzy byli zbyt znużeni, by pójść za Dawidem i zostawiono ich nad potokiem Besor – oni wyszli naprzeciwko Dawida i ludzi, którzy mu towarzyszyli. Zaś gdy Dawid wraz z ludźmi się zbliżył, pytał się o ich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dotarł do tych dwustu mężów, którzy byli zbyt zmęczeni, żeby iść z Dawidem, i którym kazano zostać w pobliżu doliny potoku Besor; a oni wyszli naprzeciw Dawida i naprzeciw ludu, który był z nim. Podszedłszy do tych ludzi, Dawid zaczął ich pytać, jak im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2024-04-30T04:20:42Z</dcterms:modified>
</cp:coreProperties>
</file>