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powiedział: Nie róbcie tak, moi bracia, z tym, co przecież dał nam JAHWE. To On nas uchronił i On nam wydał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Moi bracia, nie uczynicie tak z tym, co JAHWE nam dał. On nas strzegł i wydał w nasze ręce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uczynicie tak, bracia moi, z tem, co nam dał Pan, który nas strzegł, a podał wojsko, które było wyszło przeciwko nam,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Nie tak uczynicie, bracia moi, z tym, co nam JAHWE dał i strzegł nas, i łotrzyki, którzy byli wytargnęli przeciwko nam, podał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Dawid: Nie tak postąpicie, bracia moi, z tym, co nam darował Pan.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to: Nie róbcie tak, bracia moi, z tym, co nam Pan dał. On nas uchronił i wydał tę zgraję, która na nas napadła,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Nie róbcie tak, moi bracia, z tym, co dał nam JAHWE. On nas uchronił i wydał w nasze ręce tę bandę,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„Moi bracia, nie postępujcie w ten sposób z tym, co JAHWE nam dał!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Bracia moi! Nie powinniście w ten sposób postępować [po tym wszystkim], co Jahwe uczynił dla nas: strzegł nas i wydał w nasze ręce zgraję, która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Не вчините так після того як Господь передав нам (ворогів) і зберіг нас, і Господь передав в наші руки групу, що на нас напала.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Moi bracia! Nie powinniście tak postępować z tym, co WIEKUISTY nam dał; gdyż On nas uchronił i poddał w naszą moc hordę,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rzekł: ”Nie wolno wam, bracia moi, tak postąpić z tym, co JAHWE nam dał, ochraniając nas i wydając w naszą rękę oddział grabieżczy, który na nas napadł.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2024-04-30T05:37:16Z</dcterms:modified>
</cp:coreProperties>
</file>