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4"/>
        <w:gridCol w:w="6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też uprowadzone obie żony Dawida: Achinoam Jizreelitka i Abigail, żona po Nabalu, Karmelicie.*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25:42-43&lt;/x&gt;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2024-04-30T01:03:00Z</dcterms:modified>
</cp:coreProperties>
</file>