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mianowicie powiedział do Abiatara, kapłana, syna Achimeleka: Przynieś mi, proszę, efod. I Abiatar przyniósł Dawidowi efod.*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14:18&lt;/x&gt;; &lt;x&gt;90 22:20-23&lt;/x&gt;; &lt;x&gt;90 23:9-10&lt;/x&gt;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2024-04-30T07:43:58Z</dcterms:modified>
</cp:coreProperties>
</file>