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zapytał JAHWE tymi słowy: Jeśli ruszę w pościg za tą hordą, to czy ich dogonię? I odpowiedział mu: Ruszaj w pościg, gdyż na pewno dogonisz i na pewno uratujesz!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JAHWE: Jeśli ruszę w pościg za tą hordą, to czy ją dogonię? I otrzymał odpowiedź: Ruszaj w pościg, gdyż na pewno ich dogonisz i na pewno uratujesz uprowadzonych!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radził się JAHWE, pytając: Czy mam ścigać to wojsko? Czy je dogonię? JAHWE odpowiedział mu: Ścigaj, bo na pewno dogonisz i na pewno odbierzesz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Dawid radził Pana, mówiąc; Mamli gonić to wojsko, i dogonięli go? A Pan mu rzekł: Goń; bo zapewne ich dogonisz, i zapewne odbijesz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JAHWE, mówiąc: Mamli gonić tych łotrzyków a poimamli je czyli nie? I rzekł mu Pan: Goń, bo bez wątpienia poimasz je i odbijesz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radził się Pana, pytając: Czy mam ścigać tę zgraję? Czy ją dosięgnę? I dał mu odpowiedź: Ścigaj, gdyż na pewno dogonisz i [łup] odbierzesz.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się Pana tymi słowy: Jeżeli puszczę się w pogoń za tą zgrają, to czy ich dogonię? I rzekł mu: Puść się w pogoń, a na pewno dogonisz i uratujesz!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poradził się JAHWE: Czy powinienem ścigać tę bandę? Czy ją dogonię? Odpowiedział mu: Ścigaj! Na pewno ją dogonisz, a porwanym przyniesiesz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JAHWE: „Czy mam ścigać tych rabusiów? Czy ich dopadnę?”. Odpowiedział mu: „Ścigaj, bo z pewnością ich dopadniesz i odbijesz uprowadzonych!”.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Dawid Jahwe: - Czy mam ścigać tę zgraję i czy ją dogonię? Odpowiedział mu [Jahwe]: - Ścigaj, bo z pewnością dogonisz ich i uwolnisz [pojmanych].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Давид у Господа, кажучи: Чи поженуся за цією групою? Чи їх захоплю? І сказав йому: Женися, бо, захоплюючи, захопиш і, нищачи, знищиш.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radził się WIEKUISTEGO, mówiąc: Czy mam ścigać tę hordę? Czy ją dopędzę? Zatem mu odpowiedział: Ścigaj, ponieważ z pewnością ją dopędzisz, a także sprowadzisz wyzwolenie!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pytał JAHWE, mówiąc: ”Czy mam ścigać ten oddział grabieżczy? Czy ich dogonię?” A on mu rzekł: ”Ruszaj w pościg, bo niechybnie ich dogonisz i niezawodnie sprawisz wyzwolenie”.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2024-04-30T00:26:35Z</dcterms:modified>
</cp:coreProperties>
</file>