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Dawid, on i sześciuset ludzi, którzy z nim byli, i dotarli do potoku Besor,* gdzie pozostali (z tyłu) stanęli.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Besor to wsp. Wadi Gazzeh, to ludzie Dawida przeszli 19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2024-04-30T01:07:57Z</dcterms:modified>
</cp:coreProperties>
</file>