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nam! Kto nas wyrwie z ręki tych potężnych bogów? To przecież ci bogowie, którzy uderzyli* Egipcjan na pustyni wszelką plagą.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są ci bogowie, którzy uderzyli, </w:t>
      </w:r>
      <w:r>
        <w:rPr>
          <w:rtl/>
        </w:rPr>
        <w:t>הַּמַּכִים הָאֵּלֶה הָאֱֹלהִים הֵם אֵּלֶה</w:t>
      </w:r>
      <w:r>
        <w:rPr>
          <w:rtl w:val="0"/>
        </w:rPr>
        <w:t xml:space="preserve"> , lub: ten Bóg, który uderzył, za czym może przemawiać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2024-05-06T21:27:28Z</dcterms:modified>
</cp:coreProperties>
</file>