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Aszdodczycy wstali wcześnie rano,* oto Dagon leżał twarzą ku ziemi przed skrzynią JAHWE. Wzięli** więc Dagona i umieścili go na jego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weszli do domu Dagona, καὶ εἰσῆλθον εἰς οἶκον Δαγων.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podnieśli, ἤγειραν.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2024-05-01T18:51:03Z</dcterms:modified>
</cp:coreProperties>
</file>