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Pobierze dziesięcinę od waszych stad, a wy będziecie mu za 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2024-05-04T19:10:43Z</dcterms:modified>
</cp:coreProperties>
</file>