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0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― Bóg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 i ― zbiorowiska ― wód nazwał morzami.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nazwał Bóg ziemią, a zbiorniki wód morzami*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Bóg nazwał ziemią, a zbiorniki wód morzem — i 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nazwał suchą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ziemią, a zbiorowisko wód — morzami.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suche miejsce ziemią, a zebranie wód nazwał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suchą - Ziemią, a zebranie wód przezwał Morzem.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nazwał tę suchą powierzchnię ziemią, a zbiorowisko wód nazwał morzem. Bóg, widząc, że były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nazwał Bóg suchy ląd ziemią, a zbiorowisko wód nazwał morzem.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suchy ląd ziemią, a zbiorowisko wód nazwał morzami.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suchą powierzchnię lądem, a zbiorowisko wody - morzem.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ląd nazwał Bóg ziemią, a zebrane wody nazwał morzem.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suchy ląd ziemią, a zbiór wód nazwał morzami.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сушу землею, і збори вод назвав морями.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nazwał ląd ziemią, a zbiór wód nazwał morzami.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suchy ląd Ziemią, a zbiorowisko wód nazwał Morzami.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zbiorniki wód morzami, </w:t>
      </w:r>
      <w:r>
        <w:rPr>
          <w:rtl/>
        </w:rPr>
        <w:t>יַּמִיםּולְמִקְוֵה הַּמַיִם קָרָא</w:t>
      </w:r>
      <w:r>
        <w:rPr>
          <w:rtl w:val="0"/>
        </w:rPr>
        <w:t xml:space="preserve"> , lub zbiornik wody morzem : lm potęgująca, wskazująca na wielkie morze: &lt;x&gt;230 24:2&lt;/x&gt;.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2024-04-23T22:07:02Z</dcterms:modified>
</cp:coreProperties>
</file>