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Niech ziemię pokryje roślinność. Niech wyrosną zioła wydające nasienie oraz drzewa owocowe, których owoce zawierają nasiona stosownie do ich rodzaju!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zrodzi trawę, rośliny wydające nasiona i drzewo urodzajne przynoszące owoc według swego rodzaju, którego nasienie będzie w nim na ziemi.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to było dobre. Potem rzekł Bóg: Niech zrodzi ziemia trawę, ziele, wydawające nasienie, i drzewo rodzajne, czyniące owoc, według rodzaju swego, którego by nasienie było w nim na ziemi;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zrodzi ziemia ziele zielone i dawające nasienie i drzewo rodzajne, owoc czyniące według rodzaju swego, którego by nasienie było w samym sobie na ziemi.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Niechaj ziemia wyda rośliny zielone: trawy dające nasiona, drzewa owocowe rodzące na ziemi według swego gatunku owoce, w których są nasiona.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zazieleni ziemia zieloną trawą, wydającą nasienie i drzewem owocowym, rodzącym według rodzaju swego owoc, w którym jest jego nasienie na ziemi!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pokryje się roślinnością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trawą rozsiewającą nasienie,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drzewem owocowym rodzącym owoc zgodnie ze swoim gatunkiem,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którym jest jego nasienie na 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napełni się zielonymi roślinami rozsiewającymi nasiona oraz różnymi gatunkami drzew, które rodzą owoce pełne nasion”.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ziemia okryje zielenią, roślinami wydającymi nasiona i drzewami owocowymi rodzącymi właściwe sobie owoce, w których zawiera się ich nasienie na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roślinność: rośliny dające nasiona, drzewo owocujące, które wydaje owoc, w którym jest jego nasienie zgodnie z jego gatunkiem, na ziemi.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porośnie rośliną, zielem rozsiewającym nasienie, drzewem owocowym, co rodzi owoc według swojego rodzaju, w którym by było jego nasienie na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porośnie trawą, roślinami wydającymi nasienie, drzewami owocowymi rodzącymi według rodzaju swego owoc, w którym jest jego nasienie – na ziemi.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2024-04-26T03:50:43Z</dcterms:modified>
</cp:coreProperties>
</file>