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85"/>
        <w:gridCol w:w="2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2024-04-26T01:02:22Z</dcterms:modified>
</cp:coreProperties>
</file>