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0"/>
        <w:gridCol w:w="3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wieczór, i byt poranek - piąty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пятий.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ranek – dzień piąty.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2024-04-20T11:57:06Z</dcterms:modified>
</cp:coreProperties>
</file>