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3"/>
        <w:gridCol w:w="4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uczynił ― Bóg ― człowieka, na obraz Boga uczynił go, mężczyzną i kobietą uczynił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człowieka* na swój obraz, stworzył go na obraz Boga – stworzył ich jako mężczyznę i kobietę.**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obraz. Stworzył go na obraz Boga —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Boga go stworzył; stworzył ich mężczyzną i 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tedy Bóg człowieka na wyobrażenie swoje; na wyobrażenie Boże stworzył go; mężczyznę i niewiastę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wyobrażenie swoje, na wyobrażenie Boże stworzył go, mężczyznę i białągłowę stworzył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więc Bóg człowieka na swój obraz, na obraz Boży go stworzył: stworzył mężczyznę i niewiastę.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człowieka na obraz swój. Na obraz Boga stworzył go. Jako mężczyznę i niewiastę stworzył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Bóg stworzył człowieka na swój obraz,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go na obraz Boży,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swój obraz: na obraz Boży ich stworzył. Stworzył ich jako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stworzył Bóg ludzi na obraz swój, na obraz Boga stworzył ich: stworzył mężczyznę i kobietę.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Stworzył Bóg człowieka według Swojej istoty. Według istoty Boga go stworzył. Stworzył ich jako mężczyznę i kobietę.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створив Бог людину, за божим образом створив її, чоловіком і жінкою створив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stworzył człowieka na Swój obraz, na obraz Boga go stworzył; stworzył ich mężczyzną i niewiastą.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przystąpił do stworzenia człowieka na swój obraz, na obraz Boży go stworzył; stworzył ich jako mężczyznę i kobietę.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człowieka, </w:t>
      </w:r>
      <w:r>
        <w:rPr>
          <w:rtl/>
        </w:rPr>
        <w:t>אָדָם</w:t>
      </w:r>
      <w:r>
        <w:rPr>
          <w:rtl w:val="0"/>
        </w:rPr>
        <w:t xml:space="preserve"> (’adam), lub: rodzaj ludzki; określenie to czyni opis upadku opisem doświadczenia każdej istoty ludzkiej; określenie to staje się dalej imieniem własnym (&lt;x&gt;10 2:20&lt;/x&gt;;&lt;x&gt;10 3:17&lt;/x&gt;, 21;&lt;x&gt;10 4:1&lt;/x&gt;;&lt;x&gt;10 5:1&lt;/x&gt;); &lt;x&gt;10 1:27&lt;/x&gt;L.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5:1-2&lt;/x&gt;; &lt;x&gt;470 19:4&lt;/x&gt;; &lt;x&gt;480 10:6&lt;/x&gt;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2024-04-19T01:57:39Z</dcterms:modified>
</cp:coreProperties>
</file>