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9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Bóg ― sklepienie niebem.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 I stał się wieczór i stał się poranek, dzień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sklepienie niebiosami.* Tak nastał wieczór i nastał poranek – dzień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zobaczył Bóg, że to było dobre, καὶ εἶδεν ὁ θεὸς ὅτι καλόν (&lt;x&gt;10 1:8&lt;/x&gt;L.).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2024-04-25T04:51:42Z</dcterms:modified>
</cp:coreProperties>
</file>