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8"/>
        <w:gridCol w:w="3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ziemi owej wyszedł Assur i zbudował ― Niniwę i ― Rooboth miasto i ― Chalach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ziemi wyszedł (do) Aszur* i zbudował Niniwę i Rechobot-Ir,** i Kelach,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Aszur : łączony z plemionami zamieszkującymi Asyrię.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Rechobot-Ir : być może część Niniwy.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2024-04-26T22:59:13Z</dcterms:modified>
</cp:coreProperties>
</file>