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6"/>
        <w:gridCol w:w="3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Dasem pomiędzy ― Niniwą a ― ― Chalachem: To było miasto ―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Resen, wielkie miasto pomiędzy Niniwą a Kelach.*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Kelach : wsp. Nimrud, 18 km na pn od Niniwy.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2024-04-26T08:52:01Z</dcterms:modified>
</cp:coreProperties>
</file>