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2"/>
        <w:gridCol w:w="3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Mesraim zrodził ― Ludiimów i ― Enematiimów i ― Labiimów i ― Nefthaliimów,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Misraim zrodził Ludytów* i Anamitów,** i Lehabitów,*** i Naftuchitów,****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Ludyci : plemiona afrykańskie na zach od delty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Anamici :  plemiona  północnoafrykańskie, na zach od Egiptu, zamieszkujące okolice Cyreny.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Lehabici : plemiona Libijczyków.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Naftuchici : plemiona delty Nilu.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2024-04-19T14:40:55Z</dcterms:modified>
</cp:coreProperties>
</file>