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1"/>
        <w:gridCol w:w="2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pochodzą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Jebusytów, Amorytów, i Girgaszytów;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Jebusa, i Amorra, i Gergesa.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Jebusego, i Amorego, Gergesego,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ponadto: 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Jebusytów, Amorytów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Chiwwici, Arkici, Sinici,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był przodkiem] Jewusytów, Amorytów, Girgaszytów,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Євусая і Аморрая і Гергесая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 i Amoryty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2024-04-24T17:25:07Z</dcterms:modified>
</cp:coreProperties>
</file>