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Euajczyka i ― Akurajczyka i ― Asennajczyka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Chiwitów,* i Arkitów,** i Synitów,***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Chiwici, Arkici, Synici,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Chiwwitów, Arkitów, i Sinitów;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Hewa, i Archa, i Syma.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Hewego i Aracego, Sinego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 i 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Cemaryci i Chamatyci. Potem szczepy Kanaanitów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Chiwitów, Arkitów, Sinitów,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Евея і Арукея і Асеннея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Chywijczyka,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Chiwici : plemiona kananejskie pochodzenia huryckiego.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Arkici :  plemiona  zamieszkujące  Arkę, na pn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Synici :  plemiona  zamieszkujące  Sin, jedno z miast Libanu.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2024-04-19T18:48:00Z</dcterms:modified>
</cp:coreProperties>
</file>