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6"/>
        <w:gridCol w:w="2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2024-04-20T08:16:03Z</dcterms:modified>
</cp:coreProperties>
</file>